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Бурагова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Шамсудина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Камиловича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родившегося </w:t>
      </w:r>
      <w:r>
        <w:rPr>
          <w:rStyle w:val="cat-UserDefinedgrp-38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по месту жительства и проживающего в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водительское удостоверение 7004 931808 выдано 17 августа 2012 года, 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Бурагов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Форд </w:t>
      </w:r>
      <w:r>
        <w:rPr>
          <w:rFonts w:ascii="Times New Roman" w:eastAsia="Times New Roman" w:hAnsi="Times New Roman" w:cs="Times New Roman"/>
          <w:sz w:val="25"/>
          <w:szCs w:val="25"/>
        </w:rPr>
        <w:t>Фьюжн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1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5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6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Бурагов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не явился, о времени и месте рассмотрения дела </w:t>
      </w:r>
      <w:r>
        <w:rPr>
          <w:rFonts w:ascii="Times New Roman" w:eastAsia="Times New Roman" w:hAnsi="Times New Roman" w:cs="Times New Roman"/>
          <w:sz w:val="25"/>
          <w:szCs w:val="25"/>
        </w:rPr>
        <w:t>извещен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судебного заседания не заявил,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просил рассмотреть дело об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 правонарушении в 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отсутствие.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558627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2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Бурагов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3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Форд </w:t>
      </w:r>
      <w:r>
        <w:rPr>
          <w:rFonts w:ascii="Times New Roman" w:eastAsia="Times New Roman" w:hAnsi="Times New Roman" w:cs="Times New Roman"/>
          <w:sz w:val="25"/>
          <w:szCs w:val="25"/>
        </w:rPr>
        <w:t>Фьюжн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3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Style w:val="cat-Addressgrp-4rplc-3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Форд </w:t>
      </w:r>
      <w:r>
        <w:rPr>
          <w:rFonts w:ascii="Times New Roman" w:eastAsia="Times New Roman" w:hAnsi="Times New Roman" w:cs="Times New Roman"/>
          <w:sz w:val="25"/>
          <w:szCs w:val="25"/>
        </w:rPr>
        <w:t>Фьюжн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42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- 1,7 м., ширина обгоняемого транспортного средства 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Бурагов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9rplc-4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10rplc-4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6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Форд </w:t>
      </w:r>
      <w:r>
        <w:rPr>
          <w:rFonts w:ascii="Times New Roman" w:eastAsia="Times New Roman" w:hAnsi="Times New Roman" w:cs="Times New Roman"/>
          <w:sz w:val="25"/>
          <w:szCs w:val="25"/>
        </w:rPr>
        <w:t>Фьюжн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5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Бурагова Ш.К.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Бурагова Ш.К.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Бурагова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10rplc-5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Бурагов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Бурагова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Бурагову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Бурагова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Шамсудина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Камиловича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3rplc-6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4rplc-6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15489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6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9rplc-6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О.В.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8rplc-4">
    <w:name w:val="cat-UserDefined grp-38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31rplc-14">
    <w:name w:val="cat-CarNumber grp-31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CarNumbergrp-31rplc-34">
    <w:name w:val="cat-CarNumber grp-31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CarNumbergrp-31rplc-42">
    <w:name w:val="cat-CarNumber grp-31 rplc-42"/>
    <w:basedOn w:val="DefaultParagraphFont"/>
  </w:style>
  <w:style w:type="character" w:customStyle="1" w:styleId="cat-Addressgrp-9rplc-44">
    <w:name w:val="cat-Address grp-9 rplc-44"/>
    <w:basedOn w:val="DefaultParagraphFont"/>
  </w:style>
  <w:style w:type="character" w:customStyle="1" w:styleId="cat-Addressgrp-10rplc-45">
    <w:name w:val="cat-Address grp-10 rplc-45"/>
    <w:basedOn w:val="DefaultParagraphFont"/>
  </w:style>
  <w:style w:type="character" w:customStyle="1" w:styleId="cat-CarNumbergrp-31rplc-50">
    <w:name w:val="cat-CarNumber grp-31 rplc-50"/>
    <w:basedOn w:val="DefaultParagraphFont"/>
  </w:style>
  <w:style w:type="character" w:customStyle="1" w:styleId="cat-Addressgrp-10rplc-54">
    <w:name w:val="cat-Address grp-10 rplc-54"/>
    <w:basedOn w:val="DefaultParagraphFont"/>
  </w:style>
  <w:style w:type="character" w:customStyle="1" w:styleId="cat-Addressgrp-13rplc-60">
    <w:name w:val="cat-Address grp-13 rplc-60"/>
    <w:basedOn w:val="DefaultParagraphFont"/>
  </w:style>
  <w:style w:type="character" w:customStyle="1" w:styleId="cat-Addressgrp-14rplc-64">
    <w:name w:val="cat-Address grp-14 rplc-64"/>
    <w:basedOn w:val="DefaultParagraphFont"/>
  </w:style>
  <w:style w:type="character" w:customStyle="1" w:styleId="cat-Addressgrp-0rplc-66">
    <w:name w:val="cat-Address grp-0 rplc-66"/>
    <w:basedOn w:val="DefaultParagraphFont"/>
  </w:style>
  <w:style w:type="character" w:customStyle="1" w:styleId="cat-Addressgrp-0rplc-67">
    <w:name w:val="cat-Address grp-0 rplc-67"/>
    <w:basedOn w:val="DefaultParagraphFont"/>
  </w:style>
  <w:style w:type="character" w:customStyle="1" w:styleId="cat-UserDefinedgrp-39rplc-68">
    <w:name w:val="cat-UserDefined grp-39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